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09" w:rsidRDefault="00C70E09" w:rsidP="00C70E09">
      <w:pPr>
        <w:spacing w:before="100" w:after="100"/>
        <w:jc w:val="center"/>
        <w:rPr>
          <w:rFonts w:ascii="Arial" w:hAnsi="Arial" w:cs="Arial"/>
          <w:b/>
          <w:sz w:val="18"/>
          <w:szCs w:val="18"/>
        </w:rPr>
      </w:pPr>
      <w:r w:rsidRPr="00823E73">
        <w:rPr>
          <w:rFonts w:ascii="Arial" w:hAnsi="Arial" w:cs="Arial"/>
          <w:b/>
          <w:sz w:val="18"/>
          <w:szCs w:val="18"/>
        </w:rPr>
        <w:t xml:space="preserve">Management Development Institute, </w:t>
      </w:r>
      <w:proofErr w:type="spellStart"/>
      <w:r w:rsidRPr="00823E73">
        <w:rPr>
          <w:rFonts w:ascii="Arial" w:hAnsi="Arial" w:cs="Arial"/>
          <w:b/>
          <w:sz w:val="18"/>
          <w:szCs w:val="18"/>
        </w:rPr>
        <w:t>Murshidabad</w:t>
      </w:r>
      <w:proofErr w:type="spellEnd"/>
    </w:p>
    <w:p w:rsidR="00AD4E4A" w:rsidRPr="00823E73" w:rsidRDefault="00AD4E4A" w:rsidP="00C70E09">
      <w:pPr>
        <w:spacing w:before="100" w:after="100"/>
        <w:jc w:val="center"/>
        <w:rPr>
          <w:rFonts w:ascii="Arial" w:hAnsi="Arial" w:cs="Arial"/>
          <w:b/>
          <w:sz w:val="18"/>
          <w:szCs w:val="18"/>
        </w:rPr>
      </w:pPr>
    </w:p>
    <w:p w:rsidR="001F2358" w:rsidRPr="00823E73" w:rsidRDefault="00865FA7" w:rsidP="001F2358">
      <w:pPr>
        <w:spacing w:before="100" w:after="1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bookmarkStart w:id="0" w:name="_GoBack"/>
      <w:bookmarkEnd w:id="0"/>
      <w:r w:rsidR="001F2358" w:rsidRPr="00823E73">
        <w:rPr>
          <w:rFonts w:ascii="Arial" w:hAnsi="Arial" w:cs="Arial"/>
          <w:b/>
          <w:sz w:val="18"/>
          <w:szCs w:val="18"/>
        </w:rPr>
        <w:t>Brief Resume about the Faculty Candidate</w:t>
      </w:r>
    </w:p>
    <w:tbl>
      <w:tblPr>
        <w:tblStyle w:val="TableGrid"/>
        <w:tblW w:w="9720" w:type="dxa"/>
        <w:jc w:val="center"/>
        <w:tblInd w:w="-432" w:type="dxa"/>
        <w:tblLook w:val="01E0" w:firstRow="1" w:lastRow="1" w:firstColumn="1" w:lastColumn="1" w:noHBand="0" w:noVBand="0"/>
      </w:tblPr>
      <w:tblGrid>
        <w:gridCol w:w="573"/>
        <w:gridCol w:w="1077"/>
        <w:gridCol w:w="294"/>
        <w:gridCol w:w="1500"/>
        <w:gridCol w:w="444"/>
        <w:gridCol w:w="972"/>
        <w:gridCol w:w="972"/>
        <w:gridCol w:w="1368"/>
        <w:gridCol w:w="546"/>
        <w:gridCol w:w="30"/>
        <w:gridCol w:w="1944"/>
      </w:tblGrid>
      <w:tr w:rsidR="001F2358" w:rsidRPr="00823E73" w:rsidTr="00AD4E4A">
        <w:trPr>
          <w:jc w:val="center"/>
        </w:trPr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6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:rsidR="00AD4E4A" w:rsidRPr="00823E73" w:rsidRDefault="00AD4E4A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F2358" w:rsidRPr="00823E73" w:rsidTr="00AD4E4A">
        <w:trPr>
          <w:jc w:val="center"/>
        </w:trPr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6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:rsidR="00AD4E4A" w:rsidRPr="00823E73" w:rsidRDefault="00AD4E4A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F2358" w:rsidRPr="00823E73" w:rsidTr="00AD4E4A">
        <w:trPr>
          <w:jc w:val="center"/>
        </w:trPr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Post Applied for &amp; Area</w:t>
            </w:r>
          </w:p>
        </w:tc>
        <w:tc>
          <w:tcPr>
            <w:tcW w:w="6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:rsidR="00AD4E4A" w:rsidRPr="00823E73" w:rsidRDefault="00AD4E4A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F2358" w:rsidRPr="00823E73" w:rsidTr="00AD4E4A">
        <w:trPr>
          <w:jc w:val="center"/>
        </w:trPr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Present Position &amp; Organization</w:t>
            </w:r>
          </w:p>
        </w:tc>
        <w:tc>
          <w:tcPr>
            <w:tcW w:w="6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:rsidR="00AD4E4A" w:rsidRPr="00823E73" w:rsidRDefault="00AD4E4A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F2358" w:rsidRPr="00823E73" w:rsidTr="00AD4E4A">
        <w:trPr>
          <w:jc w:val="center"/>
        </w:trPr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Qualifications:</w:t>
            </w:r>
          </w:p>
        </w:tc>
        <w:tc>
          <w:tcPr>
            <w:tcW w:w="6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F2358" w:rsidRPr="00823E73" w:rsidTr="00AD4E4A">
        <w:trPr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spacing w:line="360" w:lineRule="auto"/>
              <w:ind w:right="-108"/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b/>
                <w:sz w:val="18"/>
                <w:szCs w:val="18"/>
              </w:rPr>
              <w:t>Examination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b/>
                <w:sz w:val="18"/>
                <w:szCs w:val="18"/>
              </w:rPr>
              <w:t>Year of Passing</w:t>
            </w: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b/>
                <w:sz w:val="18"/>
                <w:szCs w:val="18"/>
              </w:rPr>
              <w:t>Institutions / University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b/>
                <w:sz w:val="18"/>
                <w:szCs w:val="18"/>
              </w:rPr>
              <w:t>Grade / Marks</w:t>
            </w:r>
          </w:p>
        </w:tc>
      </w:tr>
      <w:tr w:rsidR="001F2358" w:rsidRPr="00823E73" w:rsidTr="00AD4E4A">
        <w:trPr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spacing w:line="360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Ph.D.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F2358" w:rsidRPr="00823E73" w:rsidTr="00AD4E4A">
        <w:trPr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spacing w:line="360" w:lineRule="auto"/>
              <w:ind w:right="-288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Post Graduation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F2358" w:rsidRPr="00823E73" w:rsidTr="00AD4E4A">
        <w:trPr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spacing w:line="360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 xml:space="preserve">Graduation 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F2358" w:rsidRPr="00823E73" w:rsidTr="00AD4E4A">
        <w:trPr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spacing w:line="360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12</w:t>
            </w:r>
            <w:r w:rsidRPr="00823E7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F2358" w:rsidRPr="00823E73" w:rsidTr="00AD4E4A">
        <w:trPr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spacing w:line="360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10</w:t>
            </w:r>
            <w:r w:rsidRPr="00823E7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23E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F2358" w:rsidRPr="00823E73" w:rsidTr="00AD4E4A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tabs>
                <w:tab w:val="num" w:pos="360"/>
              </w:tabs>
              <w:ind w:left="360" w:hanging="360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eastAsia="Batang" w:hAnsi="Arial" w:cs="Arial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Name of the Ph.D. / Post Graduation Project Topic</w:t>
            </w:r>
          </w:p>
          <w:p w:rsidR="001F2358" w:rsidRPr="00823E73" w:rsidRDefault="001F2358" w:rsidP="00E06AE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F2358" w:rsidRPr="00823E73" w:rsidTr="00AD4E4A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tabs>
                <w:tab w:val="num" w:pos="360"/>
              </w:tabs>
              <w:ind w:left="360" w:hanging="360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eastAsia="Batang" w:hAnsi="Arial" w:cs="Arial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Default="001F2358" w:rsidP="00E06AED">
            <w:pPr>
              <w:rPr>
                <w:rFonts w:ascii="Arial" w:hAnsi="Arial" w:cs="Arial"/>
                <w:sz w:val="18"/>
                <w:szCs w:val="18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 xml:space="preserve">Number of papers published in referred national / international journals. </w:t>
            </w:r>
          </w:p>
          <w:p w:rsidR="00AD4E4A" w:rsidRPr="00823E73" w:rsidRDefault="00AD4E4A" w:rsidP="00E06AE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F2358" w:rsidRPr="00823E73" w:rsidTr="00AD4E4A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tabs>
                <w:tab w:val="num" w:pos="360"/>
              </w:tabs>
              <w:ind w:left="360" w:hanging="360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eastAsia="Batang" w:hAnsi="Arial" w:cs="Arial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Default="001F2358" w:rsidP="00E06AED">
            <w:pPr>
              <w:rPr>
                <w:rFonts w:ascii="Arial" w:hAnsi="Arial" w:cs="Arial"/>
                <w:sz w:val="18"/>
                <w:szCs w:val="18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Details of best three papers published (Authors, Paper Title, Journal, Vol. No. pp. Year of Publications).</w:t>
            </w:r>
          </w:p>
          <w:p w:rsidR="00AD4E4A" w:rsidRPr="00823E73" w:rsidRDefault="00AD4E4A" w:rsidP="00E06AE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F2358" w:rsidRPr="00823E73" w:rsidTr="00AD4E4A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tabs>
                <w:tab w:val="num" w:pos="360"/>
              </w:tabs>
              <w:ind w:left="360" w:hanging="360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eastAsia="Batang" w:hAnsi="Arial" w:cs="Arial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Default="001F2358" w:rsidP="00E06AED">
            <w:pPr>
              <w:rPr>
                <w:rFonts w:ascii="Arial" w:hAnsi="Arial" w:cs="Arial"/>
                <w:sz w:val="18"/>
                <w:szCs w:val="18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No. of Ph.D. Supervised</w:t>
            </w:r>
          </w:p>
          <w:p w:rsidR="00AD4E4A" w:rsidRPr="00823E73" w:rsidRDefault="00AD4E4A" w:rsidP="00E06AE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F2358" w:rsidRPr="00823E73" w:rsidTr="00AD4E4A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tabs>
                <w:tab w:val="num" w:pos="360"/>
              </w:tabs>
              <w:ind w:left="360" w:hanging="360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eastAsia="Batang" w:hAnsi="Arial" w:cs="Arial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Number of Cases (and Teaching Notes)</w:t>
            </w:r>
          </w:p>
          <w:p w:rsidR="001F2358" w:rsidRPr="00823E73" w:rsidRDefault="001F2358" w:rsidP="00E06AED">
            <w:pPr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F2358" w:rsidRPr="00823E73" w:rsidTr="00AD4E4A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tabs>
                <w:tab w:val="num" w:pos="360"/>
              </w:tabs>
              <w:ind w:left="360" w:hanging="360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eastAsia="Batang" w:hAnsi="Arial" w:cs="Arial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4A" w:rsidRPr="00AD4E4A" w:rsidRDefault="001F2358" w:rsidP="00AD4E4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 xml:space="preserve">Subjects taught at P.G. Level 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</w:tc>
      </w:tr>
      <w:tr w:rsidR="001F2358" w:rsidRPr="00823E73" w:rsidTr="00AD4E4A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865FA7">
            <w:pPr>
              <w:spacing w:line="360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823E73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S.N.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865FA7">
            <w:pPr>
              <w:spacing w:line="360" w:lineRule="auto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b/>
                <w:sz w:val="18"/>
                <w:szCs w:val="18"/>
              </w:rPr>
              <w:t>Name of subject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865FA7">
            <w:pPr>
              <w:spacing w:line="360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b/>
                <w:sz w:val="18"/>
                <w:szCs w:val="18"/>
              </w:rPr>
              <w:t>No. of Students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865FA7">
            <w:pPr>
              <w:spacing w:line="360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b/>
                <w:sz w:val="18"/>
                <w:szCs w:val="18"/>
              </w:rPr>
              <w:t>Feedback</w:t>
            </w:r>
          </w:p>
        </w:tc>
      </w:tr>
      <w:tr w:rsidR="001F2358" w:rsidRPr="00823E73" w:rsidTr="00AD4E4A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865FA7">
            <w:pPr>
              <w:spacing w:line="360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865FA7">
            <w:pPr>
              <w:spacing w:line="360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865FA7">
            <w:pPr>
              <w:spacing w:line="360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865FA7">
            <w:pPr>
              <w:spacing w:line="360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F2358" w:rsidRPr="00823E73" w:rsidTr="00AD4E4A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865FA7">
            <w:pPr>
              <w:spacing w:line="360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865FA7">
            <w:pPr>
              <w:spacing w:line="360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865FA7">
            <w:pPr>
              <w:spacing w:line="360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865FA7">
            <w:pPr>
              <w:spacing w:line="360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F2358" w:rsidRPr="00823E73" w:rsidTr="00AD4E4A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865FA7">
            <w:pPr>
              <w:spacing w:line="360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865FA7">
            <w:pPr>
              <w:spacing w:line="360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865FA7">
            <w:pPr>
              <w:spacing w:line="360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F2358" w:rsidRPr="00823E73" w:rsidTr="00AD4E4A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865FA7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865FA7">
            <w:pPr>
              <w:spacing w:line="360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 xml:space="preserve">Whether Conducted </w:t>
            </w:r>
            <w:smartTag w:uri="urn:schemas-microsoft-com:office:smarttags" w:element="stockticker">
              <w:r w:rsidRPr="00823E73">
                <w:rPr>
                  <w:rFonts w:ascii="Arial" w:hAnsi="Arial" w:cs="Arial"/>
                  <w:sz w:val="18"/>
                  <w:szCs w:val="18"/>
                </w:rPr>
                <w:t>MDP</w:t>
              </w:r>
            </w:smartTag>
            <w:r w:rsidRPr="00823E73">
              <w:rPr>
                <w:rFonts w:ascii="Arial" w:hAnsi="Arial" w:cs="Arial"/>
                <w:sz w:val="18"/>
                <w:szCs w:val="18"/>
              </w:rPr>
              <w:t xml:space="preserve"> / Consulting</w:t>
            </w:r>
          </w:p>
          <w:p w:rsidR="001F2358" w:rsidRPr="00823E73" w:rsidRDefault="001F2358" w:rsidP="00865FA7">
            <w:pPr>
              <w:spacing w:line="360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b/>
                <w:sz w:val="18"/>
                <w:szCs w:val="18"/>
              </w:rPr>
              <w:t>YES / NO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865FA7">
            <w:pPr>
              <w:spacing w:line="360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If Yes, please give details</w:t>
            </w:r>
          </w:p>
        </w:tc>
      </w:tr>
      <w:tr w:rsidR="001F2358" w:rsidRPr="00823E73" w:rsidTr="00AD4E4A">
        <w:trPr>
          <w:jc w:val="center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823E73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Work Experience for the last 10 years</w:t>
            </w:r>
          </w:p>
        </w:tc>
      </w:tr>
      <w:tr w:rsidR="001F2358" w:rsidRPr="00823E73" w:rsidTr="00AD4E4A">
        <w:trPr>
          <w:trHeight w:val="510"/>
          <w:jc w:val="center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823E73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Name of the Company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jc w:val="center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823E73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Period</w:t>
            </w:r>
          </w:p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823E73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From                  To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823E73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Position held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823E73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Nature of job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823E73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Last Pay Drawn</w:t>
            </w:r>
          </w:p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</w:tc>
      </w:tr>
      <w:tr w:rsidR="00994B4D" w:rsidRPr="00823E73" w:rsidTr="00AD4E4A">
        <w:trPr>
          <w:trHeight w:val="270"/>
          <w:jc w:val="center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4D" w:rsidRPr="00823E73" w:rsidRDefault="00994B4D" w:rsidP="00E06AE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4D" w:rsidRPr="00823E73" w:rsidRDefault="00994B4D" w:rsidP="00E06AED">
            <w:pPr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4D" w:rsidRPr="00823E73" w:rsidRDefault="00994B4D" w:rsidP="00E06AED">
            <w:pPr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4D" w:rsidRPr="00823E73" w:rsidRDefault="00994B4D" w:rsidP="00E06AED">
            <w:pPr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4D" w:rsidRPr="00823E73" w:rsidRDefault="00994B4D" w:rsidP="00E06AED">
            <w:pPr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</w:tc>
      </w:tr>
      <w:tr w:rsidR="00994B4D" w:rsidRPr="00823E73" w:rsidTr="00AD4E4A">
        <w:trPr>
          <w:trHeight w:val="250"/>
          <w:jc w:val="center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4D" w:rsidRPr="00823E73" w:rsidRDefault="00994B4D" w:rsidP="00E06AED">
            <w:pPr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4D" w:rsidRPr="00823E73" w:rsidRDefault="00994B4D" w:rsidP="00E06AED">
            <w:pPr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4D" w:rsidRPr="00823E73" w:rsidRDefault="00994B4D" w:rsidP="00E06AED">
            <w:pPr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4D" w:rsidRPr="00823E73" w:rsidRDefault="00994B4D" w:rsidP="00E06AED">
            <w:pPr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4D" w:rsidRPr="00823E73" w:rsidRDefault="00994B4D" w:rsidP="00E06AED">
            <w:pPr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</w:p>
        </w:tc>
      </w:tr>
      <w:tr w:rsidR="001F2358" w:rsidRPr="00823E73" w:rsidTr="00AD4E4A">
        <w:trPr>
          <w:jc w:val="center"/>
        </w:trPr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spacing w:line="360" w:lineRule="auto"/>
              <w:jc w:val="both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b/>
                <w:sz w:val="18"/>
                <w:szCs w:val="18"/>
              </w:rPr>
              <w:t xml:space="preserve">Two references 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8" w:rsidRPr="00823E73" w:rsidRDefault="001F2358" w:rsidP="00E06AED">
            <w:pPr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F2358" w:rsidRPr="00823E73" w:rsidTr="00AD4E4A">
        <w:trPr>
          <w:jc w:val="center"/>
        </w:trPr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spacing w:line="360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Name :</w:t>
            </w:r>
          </w:p>
          <w:p w:rsidR="001F2358" w:rsidRPr="00823E73" w:rsidRDefault="001F2358" w:rsidP="00E06AE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Designation :</w:t>
            </w:r>
          </w:p>
          <w:p w:rsidR="001F2358" w:rsidRPr="00823E73" w:rsidRDefault="001F2358" w:rsidP="00E06AE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:rsidR="001F2358" w:rsidRPr="00823E73" w:rsidRDefault="001F2358" w:rsidP="00E06AE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1F2358" w:rsidRPr="00823E73" w:rsidRDefault="001F2358" w:rsidP="00E06AE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Email Address:</w:t>
            </w:r>
          </w:p>
          <w:p w:rsidR="001F2358" w:rsidRPr="00823E73" w:rsidRDefault="001F2358" w:rsidP="00E06AED">
            <w:pPr>
              <w:spacing w:line="360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Mobile No.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8" w:rsidRPr="00823E73" w:rsidRDefault="001F2358" w:rsidP="00E06AED">
            <w:pPr>
              <w:spacing w:line="360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Name :</w:t>
            </w:r>
          </w:p>
          <w:p w:rsidR="001F2358" w:rsidRPr="00823E73" w:rsidRDefault="001F2358" w:rsidP="00E06AE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Designation :</w:t>
            </w:r>
          </w:p>
          <w:p w:rsidR="001F2358" w:rsidRPr="00823E73" w:rsidRDefault="001F2358" w:rsidP="00E06AE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:rsidR="001F2358" w:rsidRPr="00823E73" w:rsidRDefault="001F2358" w:rsidP="00E06AE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1F2358" w:rsidRPr="00823E73" w:rsidRDefault="001F2358" w:rsidP="00E06AE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Email Address:</w:t>
            </w:r>
          </w:p>
          <w:p w:rsidR="001F2358" w:rsidRPr="00823E73" w:rsidRDefault="001F2358" w:rsidP="00E06AED">
            <w:pPr>
              <w:spacing w:line="360" w:lineRule="auto"/>
              <w:jc w:val="both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823E73">
              <w:rPr>
                <w:rFonts w:ascii="Arial" w:hAnsi="Arial" w:cs="Arial"/>
                <w:sz w:val="18"/>
                <w:szCs w:val="18"/>
              </w:rPr>
              <w:t>Mobile No.</w:t>
            </w:r>
          </w:p>
        </w:tc>
      </w:tr>
    </w:tbl>
    <w:p w:rsidR="009C0282" w:rsidRDefault="009C0282" w:rsidP="00063AF5">
      <w:pPr>
        <w:rPr>
          <w:rFonts w:ascii="Arial" w:hAnsi="Arial" w:cs="Arial"/>
          <w:b/>
          <w:sz w:val="18"/>
          <w:szCs w:val="18"/>
        </w:rPr>
      </w:pPr>
    </w:p>
    <w:p w:rsidR="001874E6" w:rsidRDefault="001F2358" w:rsidP="00063AF5">
      <w:pPr>
        <w:rPr>
          <w:rFonts w:ascii="Times New Roman" w:hAnsi="Times New Roman" w:cs="Times New Roman"/>
          <w:b/>
          <w:bCs/>
        </w:rPr>
      </w:pPr>
      <w:r w:rsidRPr="00823E73">
        <w:rPr>
          <w:rFonts w:ascii="Arial" w:hAnsi="Arial" w:cs="Arial"/>
          <w:b/>
          <w:sz w:val="18"/>
          <w:szCs w:val="18"/>
        </w:rPr>
        <w:t>Signature of the Candidate</w:t>
      </w:r>
      <w:r w:rsidRPr="00823E73">
        <w:rPr>
          <w:rFonts w:ascii="Arial" w:hAnsi="Arial" w:cs="Arial"/>
          <w:b/>
          <w:sz w:val="20"/>
          <w:szCs w:val="20"/>
        </w:rPr>
        <w:t xml:space="preserve"> </w:t>
      </w:r>
    </w:p>
    <w:sectPr w:rsidR="001874E6" w:rsidSect="00E24991">
      <w:pgSz w:w="11909" w:h="16834" w:code="9"/>
      <w:pgMar w:top="547" w:right="994" w:bottom="72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FC8"/>
    <w:multiLevelType w:val="hybridMultilevel"/>
    <w:tmpl w:val="C5BC4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B2C1B"/>
    <w:multiLevelType w:val="hybridMultilevel"/>
    <w:tmpl w:val="A0B02F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15250"/>
    <w:multiLevelType w:val="hybridMultilevel"/>
    <w:tmpl w:val="1B54A4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322"/>
    <w:multiLevelType w:val="hybridMultilevel"/>
    <w:tmpl w:val="9B84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1596C"/>
    <w:multiLevelType w:val="hybridMultilevel"/>
    <w:tmpl w:val="8CCAB5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A39F4"/>
    <w:multiLevelType w:val="hybridMultilevel"/>
    <w:tmpl w:val="E702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545F0"/>
    <w:multiLevelType w:val="hybridMultilevel"/>
    <w:tmpl w:val="AF4A33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C067D"/>
    <w:multiLevelType w:val="hybridMultilevel"/>
    <w:tmpl w:val="35904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3B30B5"/>
    <w:multiLevelType w:val="hybridMultilevel"/>
    <w:tmpl w:val="40CE6F7C"/>
    <w:lvl w:ilvl="0" w:tplc="C0F049E4">
      <w:numFmt w:val="bullet"/>
      <w:lvlText w:val="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B4166"/>
    <w:multiLevelType w:val="hybridMultilevel"/>
    <w:tmpl w:val="AD868CAC"/>
    <w:lvl w:ilvl="0" w:tplc="66647A2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8C5C8B"/>
    <w:multiLevelType w:val="hybridMultilevel"/>
    <w:tmpl w:val="066A4F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83F78"/>
    <w:multiLevelType w:val="hybridMultilevel"/>
    <w:tmpl w:val="8D5A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2358"/>
    <w:rsid w:val="00000C94"/>
    <w:rsid w:val="00021576"/>
    <w:rsid w:val="00034508"/>
    <w:rsid w:val="00063AF5"/>
    <w:rsid w:val="000904DC"/>
    <w:rsid w:val="000A4A8A"/>
    <w:rsid w:val="000D1F96"/>
    <w:rsid w:val="000D2123"/>
    <w:rsid w:val="00157379"/>
    <w:rsid w:val="0016353B"/>
    <w:rsid w:val="0017147F"/>
    <w:rsid w:val="00187326"/>
    <w:rsid w:val="001874E6"/>
    <w:rsid w:val="001C0BD6"/>
    <w:rsid w:val="001C4CB8"/>
    <w:rsid w:val="001D7506"/>
    <w:rsid w:val="001F2358"/>
    <w:rsid w:val="0020355A"/>
    <w:rsid w:val="00246F4D"/>
    <w:rsid w:val="00271AA0"/>
    <w:rsid w:val="00274251"/>
    <w:rsid w:val="00274A31"/>
    <w:rsid w:val="002A4DEB"/>
    <w:rsid w:val="002C2D21"/>
    <w:rsid w:val="002C738F"/>
    <w:rsid w:val="002E3A46"/>
    <w:rsid w:val="002F1F54"/>
    <w:rsid w:val="00333B88"/>
    <w:rsid w:val="00347B0D"/>
    <w:rsid w:val="00360B64"/>
    <w:rsid w:val="003855EE"/>
    <w:rsid w:val="00386B17"/>
    <w:rsid w:val="00392CA6"/>
    <w:rsid w:val="003B30AC"/>
    <w:rsid w:val="003D1209"/>
    <w:rsid w:val="003F18B9"/>
    <w:rsid w:val="00450A9E"/>
    <w:rsid w:val="00455E55"/>
    <w:rsid w:val="0048000C"/>
    <w:rsid w:val="004E48F3"/>
    <w:rsid w:val="00591E93"/>
    <w:rsid w:val="005A45AA"/>
    <w:rsid w:val="005A5AF9"/>
    <w:rsid w:val="005C592D"/>
    <w:rsid w:val="00614A14"/>
    <w:rsid w:val="0064494B"/>
    <w:rsid w:val="00646EF8"/>
    <w:rsid w:val="006710E6"/>
    <w:rsid w:val="006B75CC"/>
    <w:rsid w:val="00704492"/>
    <w:rsid w:val="007367DB"/>
    <w:rsid w:val="00737361"/>
    <w:rsid w:val="00742C68"/>
    <w:rsid w:val="007620B7"/>
    <w:rsid w:val="007913A1"/>
    <w:rsid w:val="007D1DD6"/>
    <w:rsid w:val="007E7CAE"/>
    <w:rsid w:val="00823E73"/>
    <w:rsid w:val="008408E3"/>
    <w:rsid w:val="00865FA7"/>
    <w:rsid w:val="00866645"/>
    <w:rsid w:val="00876544"/>
    <w:rsid w:val="00880334"/>
    <w:rsid w:val="008878CC"/>
    <w:rsid w:val="008B0154"/>
    <w:rsid w:val="00960974"/>
    <w:rsid w:val="0097680D"/>
    <w:rsid w:val="009930EE"/>
    <w:rsid w:val="00994B4D"/>
    <w:rsid w:val="009A008F"/>
    <w:rsid w:val="009C0282"/>
    <w:rsid w:val="009D13C5"/>
    <w:rsid w:val="009D4262"/>
    <w:rsid w:val="00A11E38"/>
    <w:rsid w:val="00A4315B"/>
    <w:rsid w:val="00A52C00"/>
    <w:rsid w:val="00A535A9"/>
    <w:rsid w:val="00A77ED3"/>
    <w:rsid w:val="00A8767D"/>
    <w:rsid w:val="00AD4E4A"/>
    <w:rsid w:val="00B34692"/>
    <w:rsid w:val="00B37CE9"/>
    <w:rsid w:val="00B864D9"/>
    <w:rsid w:val="00B96E00"/>
    <w:rsid w:val="00BB006E"/>
    <w:rsid w:val="00BD09C2"/>
    <w:rsid w:val="00BD4EFC"/>
    <w:rsid w:val="00BF748A"/>
    <w:rsid w:val="00C124AD"/>
    <w:rsid w:val="00C12E53"/>
    <w:rsid w:val="00C33DAA"/>
    <w:rsid w:val="00C50340"/>
    <w:rsid w:val="00C70E09"/>
    <w:rsid w:val="00CD217F"/>
    <w:rsid w:val="00D07A97"/>
    <w:rsid w:val="00D30293"/>
    <w:rsid w:val="00D4698F"/>
    <w:rsid w:val="00DA4913"/>
    <w:rsid w:val="00DA6497"/>
    <w:rsid w:val="00DB70D6"/>
    <w:rsid w:val="00E06AED"/>
    <w:rsid w:val="00E07856"/>
    <w:rsid w:val="00E211F8"/>
    <w:rsid w:val="00E24991"/>
    <w:rsid w:val="00E34CC6"/>
    <w:rsid w:val="00E4314B"/>
    <w:rsid w:val="00E907F8"/>
    <w:rsid w:val="00ED004F"/>
    <w:rsid w:val="00ED5B03"/>
    <w:rsid w:val="00ED77DB"/>
    <w:rsid w:val="00F06207"/>
    <w:rsid w:val="00F13EE7"/>
    <w:rsid w:val="00F52BBC"/>
    <w:rsid w:val="00F61430"/>
    <w:rsid w:val="00F755F8"/>
    <w:rsid w:val="00FA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F2358"/>
    <w:rPr>
      <w:color w:val="0000FF"/>
      <w:u w:val="single"/>
    </w:rPr>
  </w:style>
  <w:style w:type="table" w:styleId="TableGrid">
    <w:name w:val="Table Grid"/>
    <w:basedOn w:val="TableNormal"/>
    <w:rsid w:val="001F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23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23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67DB"/>
  </w:style>
  <w:style w:type="paragraph" w:styleId="NoSpacing">
    <w:name w:val="No Spacing"/>
    <w:uiPriority w:val="1"/>
    <w:qFormat/>
    <w:rsid w:val="00000C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F2358"/>
    <w:rPr>
      <w:color w:val="0000FF"/>
      <w:u w:val="single"/>
    </w:rPr>
  </w:style>
  <w:style w:type="table" w:styleId="TableGrid">
    <w:name w:val="Table Grid"/>
    <w:basedOn w:val="TableNormal"/>
    <w:rsid w:val="001F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23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23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67DB"/>
  </w:style>
  <w:style w:type="paragraph" w:styleId="NoSpacing">
    <w:name w:val="No Spacing"/>
    <w:uiPriority w:val="1"/>
    <w:qFormat/>
    <w:rsid w:val="00000C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</dc:creator>
  <cp:lastModifiedBy>maitreyee</cp:lastModifiedBy>
  <cp:revision>7</cp:revision>
  <cp:lastPrinted>2016-12-26T04:48:00Z</cp:lastPrinted>
  <dcterms:created xsi:type="dcterms:W3CDTF">2017-10-24T15:49:00Z</dcterms:created>
  <dcterms:modified xsi:type="dcterms:W3CDTF">2017-10-24T16:29:00Z</dcterms:modified>
</cp:coreProperties>
</file>